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5"/>
        <w:gridCol w:w="44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Odważniej zaś napisałem wam po części, jako przypominający wam, przez ― łaskę ― daną mi od ―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Odważniej zaś napisałem wam bracia z poszczególna jako przypominając wam przez łaskę która została dana mi przez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Odważniej zaś napisałem wam tu i ówdzie, jako ten, który wam przypomina, (a to) ze względu na łaskę daną mi przez Boga,*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Odważniej zaś napisałem wam po części, jako nadto przypominający wam z powodu łaski, danej mi przez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Odważniej zaś napisałem wam bracia z poszczególna jako przypominając wam przez łaskę która została dana mi przez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2024-04-30T16:30:52Z</dcterms:modified>
</cp:coreProperties>
</file>