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― bliźniemu niech przypodoba się dla ― dobra,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z nas bliźniemu niech podoba się ku dobru ze względu na budowanie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niech bliźniemu sprawia przyjemność – dla dobra,* ku zbudowaniu.**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(z) nas (temu) tuż obok niech przypodoba się* ku dobru** ze względu na budowanie***;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(z) nas bliźniemu niech podoba się ku dobru ze względu na budowanie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nas postępuje w sposób miły dla bliźniego, dla jego dobra i dla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każdy z nas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szuka tego,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podoba się bliźniemu, dla dobra,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każdy z nas niech się bliźniemu podoba ku dobremu dla zbudowania;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bliźniemu swemu niech się podoba ku dobremu, dla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nas stara się o to, co dla bliźniego dogodne – dla jego dobra, dla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niech się bliźniemu podoba ku jego dobru, dla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nas stara się podobać bliźniemu dla dobra,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niech się stara podobać bliźniemu dla jego dobra i 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z nas dogadza bliźniemu dla [jego] dobra i zbudowania.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raczej każdy myśli o tym, co jest dobre dla bliźniego i służy zbudowaniu,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niech troszczy się o dobro i zbudowanie drugiego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з нас хай догоджає ближньому - для його добра, для розбудови.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Jako, że każdy z nas niech się podoba bliskiemu dla dobra, ku 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powinien dogadzać bliźniemu i postępować dla jego dobra, budując go przez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nas podoba się bliźniemu w tym, co jest dobre, ku jego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powinien dbać o dobro innych i wzmacniać ich duchowo.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9:19&lt;/x&gt;; &lt;x&gt;530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oryginału chodzi o czynność trwałą niedokonaną.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substantywizowany przymiotnik rodzaju nijakiego.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budowania duchowego.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2024-04-30T11:39:21Z</dcterms:modified>
</cp:coreProperties>
</file>