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Kierowałem się tymi słowami: Zobaczą Go ludzie, którym o Nim nie głoszono, i poznają ci, którzy o Nim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Ci, którym o nim nie mówiono, zobaczą, a ci, 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napisano: Którym nie powiadano o nim, oglądają; a którzy o nim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nie jest oznajmiono o nim, oglądają, a którzy nie słychali,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zgodnie z tym, co jest napisane: Ci, którym o Nim nie mówiono, zobaczą Go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Ujrzą go ci, Do których wieść o nim nie doszła, A ci, co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napisano: Ci, którym o Nim nie mówiono, zobaczą Go, i ci, którzy o Nim nie słyszeli, poznają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Ujrzą Go ci, którym nie było o Nim mówione, zrozumieją ci, którzy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tak, jak jest napisane: „Dostrzegą [Go] ci, którym o Nim nie opowiedziano, i dowiedzą się ci, którzy nie słyszeli”.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mówi: Zobaczą go ludzie, do których wieść o nim jeszcze nie dotarła, a ci, co o nim nie słyszeli, poznają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ʼUjrzą ci, którym nie oznajmiono, zrozumieją ci, którzy o Nim nie 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ото написано: Ті, кому не сповіщено про нього, побачать, і ті, які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jest napisane: Ukarze się tym, którym nie zostało o Nim oznajmione, oraz zrozumieją ci, którzy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raczej, jak to ujmuje Tanach: "Ujrzą ci, którym o Nim nie mówiono, i pojmą ci, którzy o Nim nie słyszeli".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jest napisane: ”Ujrzą go ci, którym go nie zwiastowano, a ci, którzy nie usłyszeli, zrozumieją”.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pragnąłem działać według słów Pisma: „Zobaczą Go i poznają ci, którzy Go nigdy nie widzieli ani nigdy o Nim nie słyszeli”.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2024-04-30T19:20:49Z</dcterms:modified>
</cp:coreProperties>
</file>