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1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wielokrotnie odwlekałem przyjście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napotykałem przeszkody, tak że nie mogłem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Dlaczegom też często miewał przeszkody, żem do was przyjść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barzom był zatrudnion, żem do was przyść nie mógł i nie mogłem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miałem przeszkody, które mi nie dozwoliły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napotykałem wiele przeszkód,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wielokrotnie napotykałem przeszkody,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powód, dla którego wielokrotnie powstrzymywałem się od przybycia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powstrzymywało mnie teraz przed wcześniejszym przybyciem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kilkakrotnie nie pozwalały mi przyjść do was różne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мені було перешкоджено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doznawałem wielu przeszkód w tym, aby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zresztą tylekroć nie udawało mi się odwiedzić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wiecie już, dlaczego jeszcze nigdy was nie odwiedziłem.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2024-04-30T12:22:28Z</dcterms:modified>
</cp:coreProperties>
</file>