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3"/>
        <w:gridCol w:w="3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doznawałem przeszkód ― licznych ― przychodząc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doznawałem przeszkód wiele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wielokrotnie miałem przeszkody w przyjściu do was;*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doznawałem przeszkód wiele, (by) przyjść do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doznawałem przeszkód wiele przyjść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przybyciu do Rzymu przeszkadzało Pawłowi pragnienie rozgłoszenia ewangelii na wsch obszarach basenu M. Śródziemnego (zob. &lt;x&gt;520 15:20&lt;/x&gt;).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2024-04-30T14:36:45Z</dcterms:modified>
</cp:coreProperties>
</file>