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więcej już nie miejsce mający w ― regionie tym, pragnienie zaś mając ― przychodząc do was od wielu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mając już miejsca w tych stronach, a (jednocześnie) od wielu lat żywiąc pragnienie przyjścia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miejsca mając w okolicach tych, pragnienie zaś mając (by) przyjść* do was od wielu** lat,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infinitivus zamierzonego skutku.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"dość licznych".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2024-04-30T13:04:49Z</dcterms:modified>
</cp:coreProperties>
</file>