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32"/>
        <w:gridCol w:w="3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teraz zaś idę ku Jeruzalem, służąc ―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Jeruzalem służąc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Jerozolimy,* aby usłużyć świętym.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idę do Jeruzalem służąc świętym*.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Jeruzalem służąc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jestem w drodze do Jerozolimy. Idę ze wsparciem dla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idę do Jerozolimy, aby usłużyć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idę do Jeruzalemu, usługując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pójdę do Jeruzalem posługować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zaś wybieram się do Jeruzalem z posługą dla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idę do Jerozolimy z posługą dla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idę do Jeruzalem, aby usłużyć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 wyruszam do Jeruzalem z posługą dla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natomiast udaję się do Jeruzalem z usługą dla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razie udaję się do Jerozolimy ze wsparciem dla ludu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 udaję się do Jerozolimy z posługą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я іду до Єрусалима, щоб послужити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idę do Jerozolimy, służąc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zmierzam do Jeruszalaim z pomocą dla tamtejszego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wybieram się do Jerozolimy usługiwać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udaję się do Jerozolimy z pomocą materialną dla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20:22&lt;/x&gt;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 nazywano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2024-04-30T16:43:38Z</dcterms:modified>
</cp:coreProperties>
</file>