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54"/>
        <w:gridCol w:w="2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Bóg ― pokoju z wszystkimi wami;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pokoju z wszystkimi wami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pokoju* niech będzie z wami wszystkimi.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pokoju z wszystkimi wami; amen*.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pokoju z wszystkimi wami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16:20&lt;/x&gt;; &lt;x&gt;570 4:9&lt;/x&gt;; &lt;x&gt;590 5:23&lt;/x&gt;; &lt;x&gt;650 13:20&lt;/x&gt;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bez "amen"; bez "amen", ale z dodaniem 16.25-27.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2024-04-30T09:11:03Z</dcterms:modified>
</cp:coreProperties>
</file>