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84"/>
        <w:gridCol w:w="41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ście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jednomyślnie w jednych ustach uwielbiali ― Boga i Ojca ― Pana naszego Jezusa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jednomyślnie w jednych ustach uwielbilibyście Boga i Ojca Pana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jednomyślnie, jednymi ustami chwalili Boga i Ojca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jednomyślnie przez jedne usta oddawalibyście chwałę Bogu i Ojcu Pana naszego, Jezusa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jednomyślnie w jednych ustach uwielbilibyście Boga i Ojca Pana naszego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2024-04-30T19:37:10Z</dcterms:modified>
</cp:coreProperties>
</file>