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narody za miłosierdzie wysławiały ― Boga, jak napisano: Dla tego wyznam Ciebie wśród narodów i ― imieniu Twemu będę śpiewał,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ze względu na miłosierdzie* oddały chwałę Bogu, jak napisano: Dlatego będę Cię wyznawał wśród narodów i śpiewał Twojemu imieniu.**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poganie za litość oddać chwałę* Bogu; tak jak jest napisane: Przez to wyznawać będę cię wśród pogan, i imieniu Twemu będę śpiewać.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tak, jak jest napisane przez to wyznam cię wśród pogan i imieniu Twojemu będę śpiewał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22:50&lt;/x&gt;; &lt;x&gt;230 18:50&lt;/x&gt;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"poganie (...) oddać chwałę" - w oryginale accusativus cum infinitivo po "Mówię". Składniej: "że poganie (...) oddali chwałę".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2024-04-30T13:12:38Z</dcterms:modified>
</cp:coreProperties>
</file>