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31"/>
        <w:gridCol w:w="44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Pozdrówcie Herodiona, ― rodaka mego. Pozdrówcie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[tych]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[domu]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Narcyza, ― będących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Herodiona krewnego mojego pozdrówcie z tych Narcyza będących w 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Herodiona, mojego rodaka. Pozdrówcie tych od Narcyza,* którzy są w Panu.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Pozdrówcie Herodiona, krewnego mego. Pozdrówcie (tych) z (tych) Narcyza, będących w Panu.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Herodiona krewnego mojego pozdrówcie z (tych) Narcyza będących w 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Herodiona, mojego rodaka. Pozdrówcie ludzi z domu Narcyza — tych, którzy są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Herodiona, mojego krewnego. Pozdrówcie tych, którzy są z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Narcyza, tych, którzy są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Herodijona, pokrewnego mojego. Pozdrówcie tych, którzy są z domu Narcyssowego, tych, którzy są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Herodiona, krewnego mojego. Pozdrówcie te, którzy są z Narcysowego domu, co są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Herodiona, mego rodaka. Pozdrówcie tych z domu Narcyza, którzy należą do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Herodiona, rodaka mego. Pozdrówcie tych, którzy są z domu Narcyza, a należą do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Herodiona, mojego rodaka. Pozdrówcie tych, którzy są z domu Narcyza, a należą do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Herodiona, mego rodaka. Pozdrówcie tych z domu Narkissosa, którzy należą do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Pozdrówcie Herodiona, mojego współplemieńca. Pozdrówcie znajdujących się w Panu [ludzi z domu] Narcyza.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Pozdrówcie mojego rodaka Herodiona i rodzinę Narcyza, która też należy do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Herodiona, mego krewnego. Pozdrówcie tych, którzy należą do domu Narcyza i stanowią jedność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Вітайте мого родича Іродіона. Вітайте Наркисових, що в Господі.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Herodiona, mego krewnego. Pozdrówcie tych od Narcyssa, którzy są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mego krewniaka Herodiona.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Herodiona, mojego krewnego. Pozdrówcie tych z domu Narcyza, którzy są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Herodiona—mojego rodaka, i wszystkich z domu Narcyza.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Pewien wyzwoleniec o imieniu Narcyz, Νάρκισσος, czyli: odrętwiały, został stracony przez Agryppę. Może chodzi o wierzących z jego domu?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2024-05-01T18:48:38Z</dcterms:modified>
</cp:coreProperties>
</file>