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8"/>
        <w:gridCol w:w="4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Herodiona, ― rodaka mego. Pozdrówcie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Narcyza, ― będących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 krewnego mojego pozdrówcie z tych Narcyza będących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mojego rodaka. Pozdrówcie tych od Narcyza,* którzy są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Herodiona, krewnego mego. Pozdrówcie (tych) z (tych) Narcyza, będących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 krewnego mojego pozdrówcie z (tych) Narcyza będących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Pewien wyzwoleniec o imieniu Narcyz, Νάρκισσος, czyli: odrętwiały, został stracony przez Agryppę. Może chodzi o wierzących z jego domu?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2024-05-01T16:21:28Z</dcterms:modified>
</cp:coreProperties>
</file>