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 i Julię, Nereusza i jego siostrę, Olimpasa i wszystkich świętych z ich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Juliję, Nerego i siostrę jego, i Olimpa,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Julią, Nereusza i siostrę jego, i Olimpiadę, i wszytki święte, którzy z nimi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siostrę jego,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wraz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Nereusa i jego siostrę oraz Olimpasa i wszystkich świętych,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Nereusza i jego siostrę, a także Olimpasa i wszystkich współwyznawców, którzy są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Nereusa i jego siostrę oraz Olimpasa, a z 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Філолога та Юлію, Нирея та його сестру, Олимпа і всіх святих,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Nerego i jego siostrę, Olimpa i wszystkich świętych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Filologa, Julię, Nereusza i jego siostrę oraz Olimpasa i cały lud Boży, który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Filologa i Julię; Nereusza i jego siostrę; Olimpasa oraz wszystkich wierzących, którzy są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2024-05-01T19:00:40Z</dcterms:modified>
</cp:coreProperties>
</file>