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1"/>
        <w:gridCol w:w="4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Filologa i Julię, Nereusza i ― siostrę jego, i Olimpasa,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nimi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Filologa i Julię Nereusza i siostrę jego i Olimpasa i z nimi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Filologosa* i Julię,** Nereusza*** i jego siostrę, Olimpasa**** i wszystkich świętych, którzy są z nimi.*****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Filologa i Julię*, Nereusza i siostrę jego, i Olimpasa, i (tych) razem z nimi wszystkich świętych**.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Filologa i Julię Nereusza i siostrę jego i Olimpasa i z nimi wszystkich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Filologos, Φιλόλογος, czyli: przyjaciel słowa, inne powszechne imię niewolnika.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Julia : imię niewolnic należących do cesarskiego domu, w tym wypadku Juliusza Cezara. Być może Filologos i Julia byli małżeństwem.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Nereusz, Νηρεύς, czyli: wodny, imię odnalezione w inskrypcjach z cesarskiego domu. Brak imienia jego siostry.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Olimpas : być może skr. Olimpiodorus.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wszyscy  święci,  którzy  są  z  nimi :  być może kolejna wspólnota kościoła domowego.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"Juniasa".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Tak nazywano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2024-05-01T17:32:39Z</dcterms:modified>
</cp:coreProperties>
</file>