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zaś was, bracia,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podziały i ― zgorszenia przeciw ― nauce, której wy nauczyliście się ― czyniących, i odwróćcie się od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by baczyć na tych poróżnienia i zgorszenia wbrew nauce które wy nauczyliście się czyniących i odchylajcie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abyście uważali na tych,* którzy robią podziały i (wywołują) skandale przeciw nauce, której wy nauczyliście się – i unikajcie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(by) baczyć (na tych) poróżnienia się i obrazy* wbrew nauce, której wy nauczyliście się, czyniących, i odchylajcie się od nich;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(by) baczyć (na tych) poróżnienia i zgorszenia wbrew nauce które wy nauczyliście się czyniących i odchylajcie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&lt;x&gt;510 20:30&lt;/x&gt;; &lt;x&gt;580 2:8&lt;/x&gt;; &lt;x&gt;610 1:3&lt;/x&gt;; &lt;x&gt;610 6:3-4&lt;/x&gt;; &lt;x&gt;620 3:5&lt;/x&gt;; &lt;x&gt;630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Metaforycznie o błędach etycznych i nieortodoksji.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2024-05-01T19:23:58Z</dcterms:modified>
</cp:coreProperties>
</file>