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stopami. Niech łaska naszego Pana, Jezusa, towarzyszy wszystkim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wkrótce zetrze szatana pod waszymi stopami. 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zetrze szatana pod nogi wasze w rychle. Łaska Pana naszego Jezusa Chrystusa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zetrze szatana pod nogami waszemi prędko. Łaska Pana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Pana naszego, Jezusa Chrystusa,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rychło zetrze szatana pod stopami waszymi. Łaska Pana naszego, Jezusa, niechaj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 zaś wkrótce zetrze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zmiażdży wkrótce szatana pod waszymi stopami. Łaska z wami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rzuci wkrótce szatana pod wasze stopy. 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nogami. Łaska naszego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незабаром розітре сатану під ваші ноги. Благодать Господа нашого Ісуса [Христа] нехай буде з вами!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szybko zetrze szatana pod waszymi stopami. 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szalomu, już wkrótce zmiażdży Przeciwnika pod waszymi stopami. Łaska Pana naszego Jeszui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pokój, wkrótce zmiażdży Szatana pod waszymi stopami. Życzliwość niezasłużona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Bóg, który obdarza ludzi pokojem, zmiażdży szatana pod waszymi stopami. 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2024-05-01T14:59:09Z</dcterms:modified>
</cp:coreProperties>
</file>