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 i Junię, moich rodaków oraz współwięźniów, których znają i cenią apostołowie, a którzy wcześniej niż ja narodzili się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współwięźniów, którzy są poważani wśród apostołów,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Junijasza, krewnych moich i spółwięźni moich, którzy znacznymi są między Apostołami, którzy i 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Junią, krewne moje i towarzysze więzienia mojego, którzy znacznymi są między apostoły,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współtowarzyszy więzienia, którzy się wyróżniają między apostołami, a którzy przede mną przystali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rodaków moich i współwięźniów moich, którzy są zaszczytnie znani między apostołami, a którzy już przede mną byli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współwięźniów, którzy się cieszą wielkim poważaniem u apostołów, a którzy przede mną uwierzyli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rodaków, którzy przebywali razem ze mną w więzieniu. Cieszą się oni szacunkiem wśród apostołów, a do Chrystusa należeli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Juniasa, współplemieńców moich i moich towarzyszy niewoli. Są oni znaczni wśród apostołów, a w Chrystusie się znaleźli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Juniasza, moich rodaków, którzy razem ze mną byli uwięzieni. Cieszą się oni szacunkiem apostołów i jeszcze przede mną uwierzyli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krewnych i współwięźniów, którzy należą do grona wybitnych apostołów, którzy jeszcze przede mną należeli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Андроника та Юнію - родичів та співв'язнів моїх, що славні вони між апостолами; які раніше від мене повірили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oraz moich współjeńców, którzy są znaczni pomiędzy apostołami, i którzy się przede mną urodzili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Andronika i Junii, moich krewnych, którzy byli ze mną w więzieniu. Są dobrze znani wśród wysłanników; również i oni przede mną złożyli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współjeńców, którzy są wśród apostołów mężami znaczniejszymi i którzy dłużej niż ja są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Andronika i Juniasa—moich rodaków i współwięźniów, którzy cieszą się szacunkiem apostołów i wcześniej niż ja uwierzyli 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2024-05-01T13:40:58Z</dcterms:modified>
</cp:coreProperties>
</file>