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0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― czyniącemu ― dobre, Judejczykowi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każdemu czyniącemu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zaś, i szacunek, i pokój każdemu czyniącemu dobro,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2024-04-28T17:02:15Z</dcterms:modified>
</cp:coreProperties>
</file>