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nie mający Prawa, z natury czynią to, co Prawo nakazuje, to sami — choć Prawa nie mają — stanowią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poganie, którzy nie mają prawa, z natury czynią to, co jest w prawie, oni, nie mając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poganie nie mający zakonu, z przyrodzenia czynią, co jest w zakonie, ci, zakonu nie mając,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Pogani, którzy nie mają zakonu, z przyrodzenia czynią, co zakon ma, tacy, zakonu nie mający,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którzy Prawa nie mają, idąc za naturą, czynią to, co Prawo nakazuje, chociaż Prawa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poganie, którzy nie mają zakonu, z natury czynią to, co zakon nakazuje, są sami dla siebie zakonem, chociaż zakonu nie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poganie, nie mając Prawa, z natury czynią to, co Prawo nakazuje, to chociaż go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(dlatego gdy poganie, idąc za naturą, spełniają wymagania Prawa, choć Prawa nie znają, sami dla siebie są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poganie, którzy Prawa nie mają, z wrodzonego [wyczucia] spełniają to, co jest w Prawie, to oni, choć Prawa nie mają, dla siebie są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wprawdzie nie znają Prawa Mojżesza, a jednak z natury wypełniają jego zasady, stąd sami dla siebie są źródłem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poganie, którzy nie posiadają Prawa, kierowani jedynie naturą, spełniają uczynki zgodne z Prawem, tylekroć oni sami - którzy nie mają Prawa - są dla siebie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погани, не маючи закону, природно діють за законом, то вони, не маючи закону, самі собі є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poganie nie mając Prawa, z wrodzonej skłonności czynią z Prawa oni, nie mając Prawa, sami sobą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nie-Żydzi, którzy nie mają Tory, z natury czynią to, czego Tora wymaga, to tacy, mimo że nie mają Tory, sami dla siebie są Torą!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ludzie z narodów, nie mający prawa, z natury czynią to, co jest w prawie, ludzie ci, chociaż nie mają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poganie, którzy nie znają Prawa Mojżesza, z natury wypełniają je, stają się prawem sami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2024-04-28T12:31:50Z</dcterms:modified>
</cp:coreProperties>
</file>