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― w sobie, przewodnikiem być niewidomych, światłem ― w 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sobie, że jesteś przewodnikiem niewidomych, światłem pogrążonych w mroku,*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przekonany, (że) ty sam przewodnikiem być* ślepych, światłem (tych) w ciemności,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przekonany zarówno ty sam przewodnikiem być niewidomych światłem w ciemności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&lt;x&gt;490 6:39&lt;/x&gt;; &lt;x&gt;490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ty właśnie jesteś przewodnikiem".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2024-04-28T03:59:13Z</dcterms:modified>
</cp:coreProperties>
</file>