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karcącym nierozsądnych, nauczycielem niemowląt, mającym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[właściwą]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formę ― poznania i ― prawdy w ― 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niemowląt, mającym w Prawie wyraz poznania i prawdy*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nierozsądnych, nauczycielem niemowlęcych, mającym ukształtowanie poznania i prawdy w Prawie.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karcącym nierozsądnych nauczycielem niemowląt mający formę poznania i prawdy w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niemądrych, nauczycielem ludzi nieświadomych rzeczy, człowiekiem znajdującym w Prawie wyraz poznania i prawdy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Wychowawcę bezrozumnych, nauczyciela niemowląt, mając w prawie kształt wiedzy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niemowlątek, mając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mistrzem bezrozumnych, nauczycielem dziatek, mającym kształt znajomości i prawdy w zakonie.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nieumiejętnych, nauczycielem prostaczków, mającym w Prawie wyraz wszelkiej wiedzy i prawdy...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nierozumnych, za nauczyciela dzieci, mającego w zakonie ucieleśnienie wiedzy i 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wychowawcę nierozsądnych, nauczyciela niedojrzałych, mając ukształtowaną wiedzę i prawdę w 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nierozumnych, nauczycielem dzieci, znajdującym w Prawie urzeczywistnienie wiedzy i prawdy....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wychowawcą nieuświadomionych, nauczycielem głupich, bo masz w Prawie formułę wiedzy i prawdy,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wychowawcę prostaków i nauczyciela dzieci, bo w Prawie Mojżesza masz jasno wyłożoną całą wiedzę i 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jesteś wychowawcą niemądrych, nauczycielem niczego nie umiejących, który rzekomo posiadasz znajomość Prawa i prawdę z niego płynącą (...)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вихователем нерозумних, учителем дітей; що ти маєш взірець знання і правди в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nierozsądnych, nauczycielem dziecinnych mając wrażenie wyższego poznania oraz prawdy w Prawie;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wychowawcą dla duchowo nieuświadomionych i nauczycielem dzieci, bo w Torze posiadasz ucieleśnienie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korygującym nierozsądnych, nauczycielem niemowląt oraz mającym w Prawie zręby poznania i prawdy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wychowawców ludzi niemądrych i nauczycieli dzieci, bo dzięki Prawu znacie już całą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2024-04-28T05:08:39Z</dcterms:modified>
</cp:coreProperties>
</file>