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0"/>
        <w:gridCol w:w="4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Mówiąc nie cudzołóż cudzołożysz? ― Czując odrazę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bożków, popełniasz świętokradztwo?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cudzołożyć cudzołożysz brzydząc się bożków dopuszczasz się świętokradztwa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mówisz, by nie cudzołożyć, cudzołożysz? Który brzydzisz się bożkami, dopuszczasz się świętokradztwa?*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Mówiąc, (by) nie cudzołożyć, cudzołożysz? Czując wstręt (do) wizerunków*, dopuszczasz się świętokradztwa?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cudzołożyć cudzołożysz brzydząc się bożków dopuszczasz się świętokradztwa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rabujesz świątynię.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posągach bóstw.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2024-04-27T23:32:46Z</dcterms:modified>
</cp:coreProperties>
</file>