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34"/>
        <w:gridCol w:w="40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Bowiem, imię ― Boga przez was jest oczerniane wśród ― narodów, jak napisane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imię Boga z powodu was jest obrażane wśród pogan tak jak jest napisane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to z waszego powodu – jak napisano – wśród pogan bluźni się imieniu Boga 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imię Boga z powodu was jest spotwarzane wśród pogan, tak jak jest napisane.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imię Boga z powodu was jest obrażane wśród pogan tak, jak jest napisane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to z waszego powodu — jak czytamy — imię Boga obraża się wśród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 waszego powodu, jak jest napisane, poganie bluźnią imieniu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imię Boże dla was bluźnione bywa między pogany, jako napisano.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(Abowiem imię Boże dla was bluźnione bywa między Pogany, jako napisano).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waszej to bowiem przyczyny – zgodnie z tym, co jest napisane – poganie bluźnią imieniu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 waszej winy, jak napisano, poganie bluźnią imieniu Bożemu.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z waszego powodu, jak napisano, poganie bluźnią imieniu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napisane: Z waszego powodu imię Boga doznaje zniewag pośród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jest napisane: „Z waszego powodu imię Boga znieważane jest wśród pogan”?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Słusznie więc mówią prorocy, że przez was poganie bluźnią przeciwko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napisano: ʼZ waszego powodu poganie bluźnią przeciw imieniu Bogaʼ.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через вас Боже ім'я зневажається між народами.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przez was jest profanowane wśród pogan Imię Boga, tak jak jest napisane.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napisano w Tanach: "Bo to z waszego powodu goim bluźnią imieniu Bożemu".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”imieniu Bożemu bluźnią z waszego powodu między narodami”, tak jak jest napisane.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więc dziwnego, że Pismo mówi: „To z waszego powodu poganie bluźnią przeciwko Bogu”.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52:5&lt;/x&gt;, wolny przekład za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52:5&lt;/x&gt;; &lt;x&gt;330 36:20&lt;/x&gt;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2024-04-28T03:50:41Z</dcterms:modified>
</cp:coreProperties>
</file>