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7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z intrygantów i nieposłusznych ― prawdzie, przekonujących się zaś ― niesprawiedliwości, gniew i zapalczywość,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niesnasek i którzy są nieposłuszni wprawdzie prawdzie którzy są posłuszni zaś niesprawiedliwości wzburzenie i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dla własnej ambicji nieposłuszni są prawdzie, a oddani niesprawiedliwości,* (odpłaci) gniewem i wzburzeniem.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z podjudzania i nieulegającym prawdzie, ulegającym zaś niesprawiedliwości gniew i rozdrażnienie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niesnasek i którzy są nieposłuszni wprawdzie prawdzie którzy są posłuszni zaś niesprawiedliwości wzburzenie i gniew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2024-04-27T13:51:36Z</dcterms:modified>
</cp:coreProperties>
</file>