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33"/>
        <w:gridCol w:w="2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lęk przed Bogiem nie wpływa na ich posunięcia.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mają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Bojaźni Bożej nie ma przed ich oczami”.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chcą znać 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bojaźni Bożej nie masz przed ich oczami!ʼ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Божого страху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Boga nie jest naprzeciwko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”Bojaźni Bożej nie ma przed ich oczami”.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odczuwają nawet lęku przed Bogiem”.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2024-04-28T08:09:15Z</dcterms:modified>
</cp:coreProperties>
</file>