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6"/>
        <w:gridCol w:w="4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zaś Boga przez wiarę Jezusa Pomazańca, dla wszystkich ― wierzących, nie bowiem jest rozróżnienie,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Boga przez wiarę Jezusa Pomazańca dla wszystkich i na wszystkich wierzących nie bowiem jest rozróżnienie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Boża przez wiarę* Jezusa Chrystusa** dla wszystkich, którzy wierzą.*** Nie ma bowiem różnicy,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usprawiedliwienie zaś Boga przez wiarę Jezusa Pomazańca, względem* wszystkich** wierzących; nie bowiem jest*** rozróżnienie;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Boga przez wiarę Jezusa Pomazańca dla wszystkich i na wszystkich wierzących nie bowiem jest rozróżnienie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wierność.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przez wiarę Jezusa Chrystusa, διὰ πίστεως Ἰησοῦ Χριστοῦ, l. wiarę (odnoszącą się do) Jezusa, l. podaną, zapoczątkowaną, określoną przez Niego; πίστις Ἰησοῦ χριστοῦ, może w tym przyp. ozn. sferę przeżywania lub doświadczenia, której reguły określa Jezus i której istnienia On jest podstawą; relacje w tej sferze mogą być wyrażane m.in. przez gen. obiectivus, tj. wiarę w Jezusa, lub inne konstrukcje gram. możliwe i zrozumiałe w kontekście języka polskiego, np. zawierzenie Jezusowi, wiarę, do której wzywa Jezus (l. której jest podstawą), itp.; zob. &lt;x&gt;510 3:16&lt;/x&gt;; &lt;x&gt;520 3:22&lt;/x&gt;, 26; &lt;x&gt;550 2:20&lt;/x&gt;;&lt;x&gt;550 3:22&lt;/x&gt;; &lt;x&gt;570 3:9&lt;/x&gt;; &lt;x&gt;650 12:2&lt;/x&gt;; &lt;x&gt;520 3:22&lt;/x&gt; L; &lt;x&gt;550 2:16&lt;/x&gt;L. Warto zauważyć, że πίστις ozn. też zaufanie i wierność.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1:17&lt;/x&gt;; &lt;x&gt;550 2:16&lt;/x&gt;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Ten przyimek i dalszy ciąg zdania należy logicznie połączyć bezpośrednio ze słowami "zostało uczynione widocznym" (w. 21).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"względem wszystkich": "na wszystkich"; "względem wszystkich i na wszystkich".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ma. Wtedy: "nie bowiem ma rozróżnienia".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2024-04-28T08:21:06Z</dcterms:modified>
</cp:coreProperties>
</file>