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7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uznawani za sprawiedliwych darmo ― Jego łaską przez ― wyzwolenie ―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usprawiedliwiani (są) darmo,* z Jego łaski,** przez odkupienie, które jest w Chrystusie Jezusie,***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darmo Jego łaską przez odkupienie. (to) w Pomazańcu Jezusie;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uznawani za sprawiedliwych darmo Jego łaską przez odkupienie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darze, δωρεὰν.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2:8&lt;/x&gt;; &lt;x&gt;630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2024-04-27T13:21:00Z</dcterms:modified>
</cp:coreProperties>
</file>