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0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powściągliwości ― Boga, dla ― okazania ― sprawiedliwości Jego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czasie, by ― był On Sprawiedliwym i Usprawiedliwiającym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 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powściągliwości Boga ze względu na wykazanie sprawiedliwości Jego w teraz porze ku być On sprawiedliwy i który czyni sprawiedliwym z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(okresie) powściągliwości Boga,* dla okazania swojej sprawiedliwości w teraźniejszym czasie, aby On był sprawiedliwy i usprawiedliwiający** tego, kto jest z wiary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powściągliwości Boga, ze względu na wykazanie usprawiedliwienia Jego* w (tej) teraz porze, ku być On sprawiedliwym i uznającym za sprawiedliwego (tego) z wiary (w) Jezusa**.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powściągliwości Boga ze względu na wykazanie sprawiedliwości Jego w teraz porze ku być On sprawiedliwy i który czyni sprawiedliwym z wiary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(...) powściągliwości Boga, ἐν τῇ ἀνοχῇ τοῦ θεοῦ, lub: dzięki powściągliwości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usprawiedliwiający, δικαιοῦντα, lub: (1) czyniący sprawiedliwym; (2) uznający za sprawiedliwego.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kto jest z wiary Jezusa, τὸν ἐκ πίστεως Ἰησου, tj.: kto (liczy na sprawiedliwość) z wiary Jezusa lub kto wierzy w Jezusa.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swego: "ze względu na wykazanie usprawiedliwienia Jego" - wyrażenie to prawdopodobnie oznacza powód "powściągliwości Boga".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"Jezusa"; "Jezusa, wtedy: "(Tego) z wiary Jezusa"; "Jezusa Pomazańca", wtedy: "(Tego) z wiary Jezusa Pomazańca"; "Jezusa Pomazańca"; "Pana naszego Jezusa Pomazańca"; bez "Jezusa".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2024-04-28T13:28:08Z</dcterms:modified>
</cp:coreProperties>
</file>