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6"/>
        <w:gridCol w:w="3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Judejczyków ― Bóg jedynie? Czyż nie i narodów? Tak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Judejczyków Bóg jedynie wcale nie zaś i pogan tak i 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tylko (Bogiem) Żydów? Czy także nie narodów?* Owszem – narodów także!**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Judejczyków Bóg jedynie? Czyż nie i pogan? Tak, i 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Judejczyków Bóg jedynie wcale nie zaś i pogan tak i 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narodów, ἐθνῶν, l. pogan.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2024-04-27T17:44:33Z</dcterms:modified>
</cp:coreProperties>
</file>