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3"/>
        <w:gridCol w:w="3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bowiem? Jeśli nie uwierzyli jacyś,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wierność ich ― wierność ― Boga udaremni?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bowiem? Czy to, że niektórzy nie dochowali wiary,* ** zniweczy wierność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bowiem jeśli stali się niewierni niektórzy? Czy niewierność ich porękę Boga udaremni?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wierności, zob. wierność, πίστις, w odniesieniu do Boga w dalszej części wersetu.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&lt;x&gt;520 11:29&lt;/x&gt;;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2024-04-28T16:49:02Z</dcterms:modified>
</cp:coreProperties>
</file>