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9"/>
        <w:gridCol w:w="4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niesprawiedliwość nasza Boga sprawiedliwość poleca, co powiemy?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niesprawiedliwy ― Bóg ― noszący ― gniew? Według człowieka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niesprawiedliwość nasza Boga sprawiedliwość poleca co powiemy czy niesprawiedliwy Bóg noszący gniew według człowieka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nasza niesprawiedliwość uwydatnia sprawiedliwość Boga, to co powiemy? Czy Bóg nie jest niesprawiedliwy, gdy wywiera gniew? Po ludzku mówię.*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niesprawiedliwość nasza Boga sprawiedliwość poleca*, co powiemy? Czy niesprawiedliwy Bóg wnoszący gniew? Na wzór człowieka mówię.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niesprawiedliwość nasza Boga sprawiedliwość poleca co powiemy czy niesprawiedliwy Bóg noszący gniew według człowieka mówię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mówię  tak,  jak  mógłby  powiedzieć przewrotny  człowiek.  Jednak  i  współcześnie nie nagradza się zabójcy za to, że uwypuklił  sprawność  organów  ścigania,  które go szybko ujęły.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"przygotowuje", "przedstawia", "wzmacnia", "okazuje", "daje dowód".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2024-04-27T18:54:37Z</dcterms:modified>
</cp:coreProperties>
</file>