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62"/>
        <w:gridCol w:w="2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2024-04-27T16:13:45Z</dcterms:modified>
</cp:coreProperties>
</file>