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7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napisane, że: Ojcem licznych narodów umieściłem cię ) naprzeciw, któremu uwierzył, Boga ― ożywiającego ― martwym i powołujące ― nie będące jako będące.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ojciec wielu narodów położyłem cię naprzeciw któremu uwierzył w Boga ożywiającego martwych i wzywającego nie będące jak będące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Ustanowiłem cię ojcem wielu narodów* – przed obliczem Tego, któremu uwierzył, Boga, który ożywia umarłych** i to, czego nie ma, powołuje, jak gdyby istniało.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napisane, że: Jako ojca wielu ludów położyłem cię) naprzeciw, któremu uwierzył, Boga, ożywiającego martwych i powołującego nie będące jako będące;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ojciec wielu narodów położyłem cię naprzeciw któremu uwierzył (w) Boga ożywiającego martwych i wzywającego nie będące jak będące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2024-04-27T17:29:49Z</dcterms:modified>
</cp:coreProperties>
</file>