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wbrew nadziei w nadziei uwierzył ku ― staniu się on ojcem licznych narodów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powiedziane: Takie będzie ― nasienie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wbrew nadziei z powodu nadziei uwierzył ku stać się on ojcem wielu narodów według tego co jest powiedziane tak będzie nasienie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(Abraham) na przekór* (wszystkiemu, co przeczyło) nadziei, z powodu nadziei uwierzył, aby się stać ojcem wielu narodów,** zgodnie z tym, co powiedziano: Takie będzie twoje nasienie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wbrew nadziei dla nadziei uwierzył ku stać się on* ojcem wielu ludów według (tego) (co jest powiedziane): Tak będzie nasienie twe;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wbrew nadziei z powodu nadziei uwierzył ku stać się on ojcem wielu narodów według (tego) co jest powiedziane tak będzie nasienie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wbrew, Ὃς παρ᾽ ἐλπίδα ἐπ᾽ ἐλπίδι ἐπίστευσεν.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stać się on" - składniej: "tak, że stał się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2024-04-28T04:14:21Z</dcterms:modified>
</cp:coreProperties>
</file>