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767"/>
        <w:gridCol w:w="49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nie stał się słaby </w:t>
            </w:r>
            <w:r>
              <w:rPr>
                <w:rFonts w:ascii="Times New Roman" w:eastAsia="Times New Roman" w:hAnsi="Times New Roman" w:cs="Times New Roman"/>
                <w:noProof w:val="0"/>
                <w:color w:val="A9A9A9"/>
                <w:sz w:val="24"/>
              </w:rPr>
              <w:t>[w]</w:t>
            </w:r>
            <w:r>
              <w:rPr>
                <w:rFonts w:ascii="Times New Roman" w:eastAsia="Times New Roman" w:hAnsi="Times New Roman" w:cs="Times New Roman"/>
                <w:noProof w:val="0"/>
                <w:sz w:val="24"/>
              </w:rPr>
              <w:t xml:space="preserve"> wierze, rozumiał, </w:t>
            </w:r>
            <w:r>
              <w:rPr>
                <w:rFonts w:ascii="Times New Roman" w:eastAsia="Times New Roman" w:hAnsi="Times New Roman" w:cs="Times New Roman"/>
                <w:noProof w:val="0"/>
                <w:color w:val="A9A9A9"/>
                <w:sz w:val="24"/>
              </w:rPr>
              <w:t>[że]</w:t>
            </w:r>
            <w:r>
              <w:rPr>
                <w:rFonts w:ascii="Times New Roman" w:eastAsia="Times New Roman" w:hAnsi="Times New Roman" w:cs="Times New Roman"/>
                <w:noProof w:val="0"/>
                <w:sz w:val="24"/>
              </w:rPr>
              <w:t xml:space="preserve"> jego samego ciało zmartwiałe, stu letni gdzie będąc, i ― uśmiercone ― łono Sary.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osłabł w wierze, choć rozumiał, że jego ciało jest już obumarłe – jako (człowieka) liczącego około stu lat – oraz że obumarłe jest łono Sary.*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nie stawszy się bezsilnym (w) wierze, zrozumiał*, (że) jego samego ciało </w:t>
            </w:r>
            <w:r>
              <w:rPr>
                <w:rFonts w:ascii="Times New Roman" w:eastAsia="Times New Roman" w:hAnsi="Times New Roman" w:cs="Times New Roman"/>
                <w:noProof w:val="0"/>
                <w:color w:val="A9A9A9"/>
                <w:sz w:val="24"/>
              </w:rPr>
              <w:t>[już]</w:t>
            </w:r>
            <w:r>
              <w:rPr>
                <w:rFonts w:ascii="Times New Roman" w:eastAsia="Times New Roman" w:hAnsi="Times New Roman" w:cs="Times New Roman"/>
                <w:noProof w:val="0"/>
                <w:sz w:val="24"/>
              </w:rPr>
              <w:t xml:space="preserve"> uczyniwszy się martwym**, stuletni gdzieś będąc, i umartwienie*** łona Sary****, </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17:17&lt;/x&gt;; &lt;x&gt;650 11:11&lt;/x&gt;</w:t>
      </w:r>
    </w:p>
  </w:footnote>
  <w:footnote w:id="3">
    <w:p>
      <w:pPr>
        <w:pStyle w:val="FootnoteText"/>
      </w:pPr>
      <w:r>
        <w:rPr>
          <w:rStyle w:val="FootnoteReference"/>
        </w:rPr>
        <w:t>2)</w:t>
      </w:r>
      <w:r>
        <w:t xml:space="preserve"> </w:t>
      </w:r>
      <w:r>
        <w:t>Inne lekcje: "nie zrozumiał"; "ale zrozumiał".</w:t>
      </w:r>
    </w:p>
  </w:footnote>
  <w:footnote w:id="4">
    <w:p>
      <w:pPr>
        <w:pStyle w:val="FootnoteText"/>
      </w:pPr>
      <w:r>
        <w:rPr>
          <w:rStyle w:val="FootnoteReference"/>
        </w:rPr>
        <w:t>3)</w:t>
      </w:r>
      <w:r>
        <w:t xml:space="preserve"> </w:t>
      </w:r>
      <w:r>
        <w:t>Sens: jest zmartwiałe, jest w stanie uwiądu.</w:t>
      </w:r>
    </w:p>
  </w:footnote>
  <w:footnote w:id="5">
    <w:p>
      <w:pPr>
        <w:pStyle w:val="FootnoteText"/>
      </w:pPr>
      <w:r>
        <w:rPr>
          <w:rStyle w:val="FootnoteReference"/>
        </w:rPr>
        <w:t>4)</w:t>
      </w:r>
      <w:r>
        <w:t xml:space="preserve"> </w:t>
      </w:r>
      <w:r>
        <w:t>To polskie słowo należy tu rozumieć według sensu etymologicznego: obumarłość, uwiąd. Jest ono w zdaniu dopełnieniem bliższym po "zrozumiał".</w:t>
      </w:r>
    </w:p>
  </w:footnote>
  <w:footnote w:id="6">
    <w:p>
      <w:pPr>
        <w:pStyle w:val="FootnoteText"/>
      </w:pPr>
      <w:r>
        <w:rPr>
          <w:rStyle w:val="FootnoteReference"/>
        </w:rPr>
        <w:t>5)</w:t>
      </w:r>
      <w:r>
        <w:t xml:space="preserve"> </w:t>
      </w:r>
      <w:r>
        <w:t>Zdanie od słów "i nie stawszy się bezsilnym" do "Sary" wykazuje naruszenie porządku logicznego. Można je tłumaczyć zastosowaniem figury retorycznej, nazywanej hysteron proteron lub histerologią. Kolejność czynności musiała być odwrotna, niż podał autor. Pierwsza mianowicie była świadomość swojej starości i starczego uwiądu Sary, druga - zachowanie wiary mimo tej świadomości. W wolnym zatem przekładzie porządek powinien być taki: Abraham wiedział, że jego ciało poddało się już uwiądowi. miał przecież około stu lat. i że łono Sary też już obumarło, a jednak nie osłabła jego wiara. Ten nieporządek w następstwie czynności można wyjaśnić jeszcze w taki sposób: wypowiedź od słów "zrozumiał, że jego samego" do "Sary" należy uznać za zdanie wtrącone, a początkowe słowa w. 20 połączyć bezpośrednio z początkowymi słowami w. 19. Według tej interpretacji wolny przekład miałby taki porządek: Abraham nie osłabł w wierze - wiedział, że jego ciało poddało się już uwiądowi, miał przecież około stu lat, i że łono Sary też już obumarło - względem zaś obietnicy Boga. Przeciwko tej drugiej interpretacji przemawia użycie spójnika "zaś" na początku w.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2024-04-28T11:36:30Z</dcterms:modified>
</cp:coreProperties>
</file>