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dzieł został usprawiedliwiony, posiada chlubę: ale nie względem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uczynków został uznany za sprawiedliwego ma chlubę ale nie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został usprawiedliwiony z uczynków, ma (powód do) chluby* – ale nie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Abraham dzięki czynom został uznany za sprawiedliwego, ma chlubę; ale nie względem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uczynków został uznany za sprawiedliwego ma chlubę ale nie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Abraham został usprawiedliwiony dzięki uczynkom, to ma powód do chluby. Jednak nie tak było między Bogiem a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został usprawiedliwiony z uczynków, ma się czym chlubić,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Abraham z uczynków jest usprawiedliwiony, ma się czem chlubić, ale nie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Abraham z uczynków jest usprawiedliwiony, ma chłubę - ale nie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Abraham został usprawiedliwiony dzięki uczynkom, ma powód do chlubienia się,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Abraham z uczynków został usprawiedliwiony, ma się z czego chlubić,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Abraham został usprawiedliwiony dzięki uczynkom, może się chlubić, lecz nie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Abraham został usprawiedliwiony dzięki uczynkom, mógłby się chlubić, ale nie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Jeżeli Abraham dostąpił usprawiedliwienia na podstawie czynów, ma powód do chlubienia się, jednak 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Abraham na podstawie własnych czynów okazał się bez zarzutu, to mógłby się czym chlubić, ale nie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Abraham doznał usprawiedliwienia dzięki uczynkom, to ma powód do dumy - ale nie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Авраам оправдався ділами, він має похвалу, але не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Abraham został uznany za sprawiedliwego z uczynków mógłby mieć chlubę, ale nie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Awraham został uznany przez Boga za sprawiedliwego z powodu legalistycznego przestrzegania przepisów, to ma się on czym chełpić. Ale nie tak dzieje się przed obliczem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 przykład Abraham został uznany za prawego dzięki uczynkom, to miałby podstawę do chlubienia się –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został uniewinniony na podstawie swoich czynów, to ma powód do dumy—ale nie przed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 powód do chluby, ἔχει καύχημα, hbr. met. sposób wyrażania się – chluba ozn. też powód do chluby; chluba mu, </w:t>
      </w:r>
      <w:r>
        <w:rPr>
          <w:rtl/>
        </w:rPr>
        <w:t>נָאוָה־לֹו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2024-04-28T10:32:15Z</dcterms:modified>
</cp:coreProperties>
</file>