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9"/>
        <w:gridCol w:w="3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również, policzone zostało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poczytano mu to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uznano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przyczytano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mu też poczytano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policzono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poczytane mu to zostało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został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wpisane mu [to] zostało na rachunku po stronie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dlaczego Abraham z powodu swej wiary został przez Boga uznany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to ʼuznano mu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зараховано йому це за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”poczytano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dzięki temu został przez Niego uniewinniony.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2024-04-28T15:46:13Z</dcterms:modified>
</cp:coreProperties>
</file>