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się w niewolę, to stajecie się niewolnikami tego, kto przejmuje nad wami władzę? Jeśli to będzie grzech, skutkiem będzie śmierć. Jeśli posłuszeństwo — to końcem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komu oddajecie siebie jako słudzy w posłuszeństwo, komu jesteście posłuszni,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sługami: bądź grzechu ku śmierci, bądź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że komu się stawiacie za sługi ku posłuszeństwu, tegoście sługami, komuście posłuszni; bądź grzechowi ku śmierci, bądź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się stawicie sługami ku posłuszeństwu, sługami jesteście tego, komu posłuszni jesteście: abo grzechu na śmierć, abo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wydajecie samych siebie jako niewolników na posłuszeństwo, jesteście niewolnikami tego, komu jesteście posłuszni: bądź [niewolnikami] grzechu, [co wiedzie] do śmierci, bądź posłuszeństwa, [co wiedzie] do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się oddajecie jako słudzy w posłuszeństwo, stajecie się sługami tego, komu jesteście posłuszni, czy to grzechu ku śmierci, czy też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posłusznie oddajecie siebie jako niewolników, jesteście niewolnikami tego, czemu jesteście posłuszni: czy to grzechu, który prowadzi do śmierci, czy posłuszeństwa,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poddając się komukolwiek jako posłuszni niewolnicy, jesteście niewolnikami tego, komu okazujecie posłuszeństwo? Albo jesteście poddani grzechowi prowadzącemu do śmierci, albo posłuszeństwu, które prowadzi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komu oddajecie siebie na niewolników, [zobowiązanych] do posłuszeństwa, niewolnikami rzeczywiście jesteście tego, kogo słuchacie: bądź to grzechu, [wiodącego] do śmierci, bądź tego posłuszeństwa, [które prowadzi] do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jeśli się u kogoś zaciągacie na służbę, to stajecie się posłusznymi sługami - albo grzechu, co prowadzi do śmierci, albo Boga, który prowadzi do życia w 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niewolnikami tego, którego słuchacie, a więc oddaliście się w niewolę: czy to grzechowi, prowadzącemu do śmierci, czy też posłuszeństwu, które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ви не знаєте, що кому піддаєтеся як раби на послух, рабами того ви і є: кого слухаєте, - то або гріха на смерть, або послуху на праведність?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komu oddajecie siebie za sługi ku posłuszeństwu, czemu jesteście posłuszni tego jesteście sługami; albo grzechu ku śmierci, albo posłuszeństwa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komuś jak posłuszni niewolnicy, to jesteście niewolnikami tego, komu okazujecie posłuszeństwo - albo grzechu, co prowadzi do śmierci, albo posłuszeństwa, co prowadzi do usprawiedliwienia?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jeśli oddajecie siebie komuś jako niewolników, żeby mu być posłuszni, to będąc mu posłuszni, jesteście jego niewolnikami: bądź grzechu – ku śmierci, bądź posłuszeństwa – ku 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zależni od tego, komu służycie? Albo wybieracie grzech i śmierć, albo posłuszeństwo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2024-04-29T07:55:13Z</dcterms:modified>
</cp:coreProperties>
</file>