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1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ze względu ― słabość ― ciała waszego: jak bowiem postawiliście ― członki wasze niewoli ― nieczystości i ― nieprawości ku ― bezprawiu, tak teraz stawajcie ― członki wasze niewoli ― prawości ku uświęceniu.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przez słabość ciała waszego tak jak bowiem postawiliście członki wasze niewoli nieczystości i bezprawiu ku bezprawiu tak teraz postawcie członki wasze niewoli sprawiedliwości ku uświęceniu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ze względu na słabość waszego ciała. Otóż jak oddawaliście wasze członki w niewolę nieczystości i bezprawia dla (czynienia) bezprawia, tak teraz oddajcie wasze członki w niewolę sprawiedliwości dla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ludzku mówię z powodu bezsiły ciała waszego. Jak właśnie bowiem postawiliście członki wasze (jako) niewolnicze* (przy) nieczystości** i (przy) bezprawiu** ku bezprawiu, tak teraz postawcie członki wasze (jako) niewolnicze*** (przy) sprawiedliwości**** ku uświęceniu.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(Po) ludzku mówię przez słabość ciała waszego tak, jak bowiem postawiliście członki wasze niewoli nieczystości i bezprawiu ku bezprawiu tak teraz postawcie członki wasze niewoli sprawiedliwości ku uświęceniu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"członki wasze jako niewolnicze" - w oryginale podwójne accusativus po "postawiliście".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"przy nieczystości", "przy bezprawiu" - przyimek "przy" wzięty jest, zgodnie z gramatyką grecką, ze słowa "postawcie".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"członki wasze jako niewolnicze" - w oryginale podwójne accusativus po "postawcie".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 sprawiedliwości" - przyimek "przy" wzięty jest, zgodnie z gramatyką grecką, ze słowa "postawcie".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2024-04-29T05:17:43Z</dcterms:modified>
</cp:coreProperties>
</file>