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1"/>
        <w:gridCol w:w="3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2024-04-29T02:09:39Z</dcterms:modified>
</cp:coreProperties>
</file>