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stało się śmiercią? Nie może stać się; ale ― grzech, aby zostałby ujawniony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przez ―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sprawiający śmierć, aby stałby się w nadmiarze grzesznym ― grzech przez ―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to, co dobre, stało się dla mnie śmiercią? W żadnym razie! To właśnie grzech, aby okazać się grzechem, przez to, co dobre, spowodował moją śmierć, aby przez przykazanie grzech okazał się tym bardziej grzeszny.*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więc dobre (dla) mnie stało się śmiercią? Nie może stać się; ale grzech, aby uwidoczniłby się (jako) grzech, poprzez (to) dobre (dla) mnie sprawiający śmierć; aby stałby się w nadmiarze grzesznym grzech poprzez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2024-04-28T23:07:02Z</dcterms:modified>
</cp:coreProperties>
</file>