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4"/>
        <w:gridCol w:w="3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wykonuję to już nie ja, lecz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czyniąc to, czego nie chcę, czynię to już nie ja,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już nie ja to robię,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tedy teraz nie ja to czynię, ale grzech we mnie mieszkający;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już nie ja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już nie ja to czynię, ale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czynię to już nie ja, lecz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to robię,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ja to czynię, ale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już nie ja to robię, lecz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jednak to już nie ja popełniłem zło, tylko grzech, który jest we mnie zakorzeniony.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nie ja to czynię, lecz grzech, który we mnie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не я це виконую, але гріх, що живе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już nie ja mu czynię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to już nie "prawdziwy ja"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już nie ja to robię, lecz przebywający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ja tak postępuję, ale mieszkający we mnie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2024-04-29T06:31:21Z</dcterms:modified>
</cp:coreProperties>
</file>