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2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chcę, ja, to czynię, już nie ja wykonuję to, ale ―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ja to czynię już nie ja sprawiam to ale mieszkający we mnie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czynię to, czego ja* nie chcę, już nie wykonuję tego ja, lecz mieszkający we mnie grzech.**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zaś, czego nie chcę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to czynię, już nie ja sprawiam to, ale mieszkający we mnie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ja to czynię już nie ja sprawiam to ale mieszkający we mnie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czynię to, czego sam nie chcę, to już nie czynię tego ja, tylko grzech, który mieszka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robię to, czego nie chcę,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ja to robię,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ja to czynię, czego nie chcę, już ja więcej nie czynię tego,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czego nie chcę, to czynię, już nie ja to czynię,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czynię to, czego nie chcę, już nie ja to czynię,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czynię to, czego nie chcę, już nie ja to czynię, ale grzech, który mieszka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to, czego nie chcę, już nie ja to robię, ale grzech, który mieszka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robię to, czego nie chcę, już nie ja to robię, ale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to czynię, czego nie chcę, to już nie ja to robię, lecz mieszkający we mnie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robię to, czego nie chcę, już nie ja to robię, lecz zakorzeniony we mnie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to, czego nie chcę, nie ja to wykonuję, lecz grzech, który we mnie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я роблю те, чого не хочу, то вже не я це роблю, але робить той гріх, що живе 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czynię temu, komu nie chcę, to już nie ja to sprawiam, ale grzech, co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robię to, czego "prawdziwy ja" nie chcę, to nie czynię już tego "prawdziwy ja",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czynię coś, czego nie chcę, to już nie ja to robię, lecz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robię więc to, czego nie chcę, znaczy to, że nie ja to czynię, ale mieszkający we mnie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ja, ἐγώ, </w:t>
      </w:r>
      <w:r>
        <w:rPr>
          <w:rtl/>
        </w:rPr>
        <w:t>א</w:t>
      </w:r>
      <w:r>
        <w:rPr>
          <w:rtl w:val="0"/>
        </w:rPr>
        <w:t xml:space="preserve"> (IV) A; brak w: B (IV); w s; &lt;x&gt;520 7:20&lt;/x&gt;L.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Stwierdzenie zawarte w tym wersecie nie znaczy, że jestem zwolniony od odpowiedzialności za to, co czynię. Chodzi w tym przypadku o konflikt pomiędzy ja w znaczeniu mnie samego (&lt;x&gt;520 7:25&lt;/x&gt;) a ja w sensie moich członków. Ponieważ one oba składają się na ja w sensie mnie jako człowieka, dlatego nie jestem wolny od odpowiedzialności za to, co robię – więcej, w pewnym zakresie nareszcie mogę nad tym panować (&lt;x&gt;520 8:12-13&lt;/x&gt;).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2024-04-29T01:00:16Z</dcterms:modified>
</cp:coreProperties>
</file>