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1"/>
        <w:gridCol w:w="4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Wdzięczność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Bogu przez Jezusa Pomazańca ― Pana naszego! Tak więc sam ja ― ― umysłem służę Prawu Boga, ― zaś ciałem prawu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przez Jezusa Pomazańca Pana naszego zatem więc sam ja wprawdzie umysłem jestem niewolnikiem Prawa Boga zaś ciałem prawu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zaś niech będą dzięki – przez* Jezusa Chrystusa,** naszego Pana!*** Tak więc ja sam służę rozumem Prawu Bożemu, ciałem natomiast – prawu grzechu.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Wdzięczność zaś Bogu* poprzez Jezusa Pomazańca, Pana naszego. Zatem więc sam ja myślą służę prawu Boga, zaś ciałem prawu grzechu.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przez Jezusa Pomazańca Pana naszego zatem więc sam ja wprawdzie umysłem jestem niewolnikiem Prawa Boga zaś ciałem prawu grzechu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przez, διά, lub: za sprawą.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Bogu  niech  będą  dzięki  przez Jezusa Chrystusa (tj. bez myślnika).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15:57&lt;/x&gt;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"niech będzie". Inne lekcje zamiast "Wdzięczność zaś Bogu": "Wdzięczność Bogu": "Łaska Boga": "Łaska Pana; "Dziękuję Bogu".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2024-04-29T00:36:21Z</dcterms:modified>
</cp:coreProperties>
</file>