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ale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Powołującego, powiedziano jej że: ― większy będzie niewolnikiem ― mniejszego,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lecz z (woli) powołującego – powiedziano jej, że starszy będzie służył młodszemu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ale dzięki Powołującemu, zostało powiedziane* jej, że: Większy będzie służył mniejszemu;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Orzeczenie to łączy się logicznie ze słowami "dobrego lub złego".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2024-04-28T08:44:35Z</dcterms:modified>
</cp:coreProperties>
</file>