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nieprawość od ― Boga? Nie może stać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Czy u Boga jest niesprawiedliwość? W żadnym razie.*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Czy niesprawiedliwość u Boga? Nie może stać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Moglibyśmy więc zapytać: Czy Bóg jest niesprawiedliwy? W żadnym 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Bóg jest niesprawiedliwy?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Jestże niesprawiedliwość u Boga?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Izali niesprawiedliwość u Boga? Boże uchowaj.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na to powiemy? Czyżby Bóg był niesprawiedliwy? Żadną miarą!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powiemy? Czy Bóg jest niesprawiedliwy? Bynajmniej.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Czy Bóg jest niesprawiedliwy? To niemożliwe!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to powiemy, że Bóg jest niesprawiedliwy? Ależ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 co powiemy? Czy u Boga niesprawiedliwość?” — Ależ 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 tego wynika? Czy to, że Bóg jest niesprawiedliwy? Nic podobnego!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Czyż Bóg postępuje niesprawiedliwie? Na pewno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скажемо? Може, в Бога несправедливість? Зовсім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powiemy? Czy przy Bogu nie jest niesprawiedliwość? Nie może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powiemy zatem: "To niesprawiedliwe ze strony Boga"?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u Boga jest niesprawiedliwość?ʼʼ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wniosek? Czy Bóg jest niesprawiedliwy? Absolutnie 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&lt;x&gt;140 19:7&lt;/x&gt;; &lt;x&gt;220 8:3&lt;/x&gt;; &lt;x&gt;220 34:10&lt;/x&gt;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2024-04-28T17:33:21Z</dcterms:modified>
</cp:coreProperties>
</file>