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8"/>
        <w:gridCol w:w="4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nie odwlekając uczyni Pan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skracając w sprawiedliwości gdyż Słowo które jest skrócone uczyni Pan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wypełniając i nie odwlekając spełni* Pan na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bowiem, oporządzając i obcinając*, uczyni** Pan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skracając w sprawiedliwości gdyż Słowo które jest skrócone uczyni Pan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spełni to Słowo na ziemi całkowicie i bez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Zakończy bowiem dzieło i skróci je w sprawiedliwości. Istotnie, skróci Pan dzieło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sprawę skończy i skróci w sprawiedliwości; sprawę zaiste skróconą uczyni Pan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słowo skończając i skracając w sprawiedliwości, iż słowo skrócone uczyni Pan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wypełni na ziemi swoje słowo skutecznie i bez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wykona wyrok, rychło i w krótkim czasie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wypełni swoje słowo na ziemi skutecznie i 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wypełni swoje słowo na ziemi, całkowicie i 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bowiem wypełni swoje słowo na ziemi całkowicie i do końca”.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bowiem wkrótce wykona nad tą ziemią swój sprawiedliwy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dokładnie i szybko spełni swą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Бо, довершуючи і скорочуючи, Господь виповнить на землі слово [, слово, що скорочене в справедливості].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Słowem doprowadza do końca oraz obcina w sprawiedliwości. Zaiste, Pan spowoduje Słowo obcinania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Adonai wypełni swe słowo na ziemi niezawodnie i bez zwłoki".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dokona na ziemi rozrachunku, doprowadzając go do końca i przycinając”.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szybko wykona na ziemi swój wyrok i sprawiedliwie zakończy swoje dzieło”.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uczyni, ποιήσει.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"oporządzając i obcinając" - słowo Boże traktowane jest tu jak żywa roślina, którą ogrodnik, gdzie trzeba, przycina i swoimi staraniami doprowadza do owocowania. Inne lekcje zamiast "obcinając": "obcinając w usprawiedliwieniu": "obcinając w usprawiedliwieniu, bo słowo obciętym".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spełni, utrzyma. Dopełnieniem bliższym tego orzeczenia jest wyraz "słowo".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2024-04-28T13:49:15Z</dcterms:modified>
</cp:coreProperties>
</file>