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39"/>
        <w:gridCol w:w="4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więc zaś, że bezsilne ― Słowo ― Boga. Nie bowiem wszyscy ― z Izraela, ―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 jednak tak, że zawiodło Słowo Boże.* Bo nie wszyscy, którzy (pochodzą) z Izraela, są Izraelem,**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mianowicie zaś, że opadło* słowo Boga. Nie bowiem wszyscy z Izraela, ci Izraelem;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takie, jak zaś że odpadło Słowo Boga nie bowiem wszyscy z Izraela ci Izraelem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Boga jednak nie zawiodło. Dlatego, że przecież nie wszyscy,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jest możliwe, żeby miało zawieść słowo Boże. Nie wszyscy bowiem,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można, żeby miało upaść słowo Boże; albowiem nie wszyscy, którzy są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żeby upaść miało słowo Boże. Abowiem nie wszyscy, którzy są z Izraela, ci są Izraelczycy,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znaczy to jednak wcale, że słowo Boże zawiodło. Nie wszyscy bowiem, którzy pochodzą od Izraela, są Izraelem,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jest tak, jakoby miało zawieść Słowo Boże. Albowiem nie wszyscy, którzy pochodzą z Izraela, są Izraelem;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jednak nie oznacza, że zawiodło Słowo Boga. Nie wszyscy bowiem, którzy pochodzą z 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oznacza to, że słowo Boże zawiodło. Bo nie wszyscy, którzy pochodzą od Izraela, są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znaczy to, że słowo Boga straciło znaczenie. Nie wszyscy pochodzący od Izraela Izraelem.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być tak, żeby Bóg nie dotrzymał słowa. Ale nie wszyscy potomkowie Izraela są prawdziwymi Izraelitami.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pewno nie było próżne słowo Boga. Nie ci bowiem wszyscy są Izraelitami, którzy wywodzą się z 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так воно, щоб Боже слово не збулося. Бо не всі, що від Ізраїля, є Ізраїлем;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ma możliwości, że upada Słowo Boga. Gdyż nie wszyscy z Israela, to Israel.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obecny stan Israela nie oznacza, że Słowo Boże zawiodło. Bo nie każdy, kto jest z Israela, jest prawdziwie częścią Israela;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Jednakże to nie znaczy, że słowo Boga zawiodło. Gdyż nie wszyscy, którzy wywodzą się z Izraela, rzeczywiście są ”Izraelem”.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Boże obietnice się spełniły. Nie wszyscy bowiem, którzy pochodzą z Izraela, są prawdziwymi Izraelitami.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&lt;x&gt;40 23:19&lt;/x&gt;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2:28&lt;/x&gt;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 biblijnym języku metaforą "opadać" oznacza się jałowość słowa albo utratę wartości słowa przez lekceważące potraktowanie go przez słuchaczy.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2024-04-27T19:24:29Z</dcterms:modified>
</cp:coreProperties>
</file>