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1"/>
        <w:gridCol w:w="50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powołany wysłannik Jezusa Pomazańca przez wolę Boga i Sostenes brat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Chrystusa Jezusa powołany z woli Bożej,* oraz Sostenes,** brat,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powołany* wysłannik** Pomazańca*** Jezusa przez wolę Boga, i Sostenes, brat,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powołany wysłannik Jezusa Pomazańca przez wolę Boga i Sostenes brat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13:2&lt;/x&gt;; &lt;x&gt;520 1:1&lt;/x&gt;; &lt;x&gt;540 1:1&lt;/x&gt;; &lt;x&gt;560 1:1&lt;/x&gt;; &lt;x&gt;620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Sostenes, Σωσθένης, zn. zwycięska (l. zbawcza) siła, &lt;x&gt;510 18:17&lt;/x&gt;; &lt;x&gt;530 1:1&lt;/x&gt;L.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wierszach 1.1-2 trzykrotnie wymienione jest wołanie: Boga do ludzi, i raz wołanie świętych do Boga.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formie spolszczonej "apostoł". Przypis ten dotyczy także pozostałych miejsc tej księgi, w których powyższe słowo występuje.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przekładzie niniejszym, tu i dalej w tekście, podaje się znaczenie etymologiczne; normalnie już jak imię własne "Chrystus".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2024-03-28T17:55:29Z</dcterms:modified>
</cp:coreProperties>
</file>