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 ktoś powiedział, że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że chrzciłem w 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rzekł, żem chrzcił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mówił, żeście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przeto nie może powiedzieć, że w imię moje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jesteście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powiedzieć, iż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w moje imię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 może powiedzieć, że w imię moje przyjęliście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więc nie może mówić, że został ochrzczony w moje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został ochrzczony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ніхто не сказав, що ви хрестилися в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zostaliście ochrzczeni względem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jeszcze by kto powiedział, że w moje imię zostaliście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iż zostaliście ochrzczeni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więc nie może powiedzieć, że ochrzciłem go w swoim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2024-03-29T13:42:30Z</dcterms:modified>
</cp:coreProperties>
</file>